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AF" w:rsidRDefault="003C06A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C06AF" w:rsidRDefault="003C06AF">
      <w:pPr>
        <w:rPr>
          <w:rFonts w:ascii="Arial" w:hAnsi="Arial" w:cs="Arial"/>
          <w:sz w:val="28"/>
          <w:szCs w:val="28"/>
        </w:rPr>
      </w:pPr>
    </w:p>
    <w:p w:rsidR="003C06AF" w:rsidRDefault="003C06AF">
      <w:pPr>
        <w:rPr>
          <w:rFonts w:ascii="Arial" w:hAnsi="Arial" w:cs="Arial"/>
          <w:sz w:val="28"/>
          <w:szCs w:val="28"/>
        </w:rPr>
      </w:pPr>
    </w:p>
    <w:p w:rsidR="00CE1ED5" w:rsidRPr="00944B28" w:rsidRDefault="00CE1ED5" w:rsidP="00944B28">
      <w:pPr>
        <w:jc w:val="center"/>
        <w:rPr>
          <w:rFonts w:ascii="Arial" w:hAnsi="Arial" w:cs="Arial"/>
          <w:b/>
          <w:sz w:val="40"/>
          <w:szCs w:val="40"/>
        </w:rPr>
      </w:pPr>
      <w:r w:rsidRPr="00944B28">
        <w:rPr>
          <w:rFonts w:ascii="Arial" w:hAnsi="Arial" w:cs="Arial"/>
          <w:b/>
          <w:sz w:val="40"/>
          <w:szCs w:val="40"/>
        </w:rPr>
        <w:t>Kartenvorbestellung</w:t>
      </w:r>
    </w:p>
    <w:p w:rsidR="00CE1ED5" w:rsidRPr="00944B28" w:rsidRDefault="00CE1ED5">
      <w:pPr>
        <w:rPr>
          <w:rFonts w:ascii="Arial" w:hAnsi="Arial" w:cs="Arial"/>
          <w:b/>
          <w:sz w:val="40"/>
          <w:szCs w:val="40"/>
        </w:rPr>
      </w:pPr>
    </w:p>
    <w:p w:rsidR="00CE1ED5" w:rsidRPr="00944B28" w:rsidRDefault="00CE1ED5">
      <w:pPr>
        <w:rPr>
          <w:rFonts w:ascii="Arial" w:hAnsi="Arial" w:cs="Arial"/>
          <w:b/>
          <w:sz w:val="36"/>
          <w:szCs w:val="36"/>
        </w:rPr>
      </w:pPr>
      <w:r w:rsidRPr="00944B28">
        <w:rPr>
          <w:rFonts w:ascii="Arial" w:hAnsi="Arial" w:cs="Arial"/>
          <w:b/>
          <w:sz w:val="36"/>
          <w:szCs w:val="36"/>
        </w:rPr>
        <w:t>Name des Vereines/der Gruppierung:</w:t>
      </w:r>
    </w:p>
    <w:p w:rsidR="00CE1ED5" w:rsidRDefault="00CE1ED5">
      <w:pPr>
        <w:rPr>
          <w:rFonts w:ascii="Arial" w:hAnsi="Arial" w:cs="Arial"/>
          <w:b/>
          <w:sz w:val="36"/>
          <w:szCs w:val="36"/>
        </w:rPr>
      </w:pPr>
      <w:r w:rsidRPr="00944B28">
        <w:rPr>
          <w:rFonts w:ascii="Arial" w:hAnsi="Arial" w:cs="Arial"/>
          <w:b/>
          <w:sz w:val="36"/>
          <w:szCs w:val="36"/>
        </w:rPr>
        <w:t>__________________________________________________________________________________________________________________</w:t>
      </w:r>
      <w:r w:rsidR="00944B28" w:rsidRPr="00944B28">
        <w:rPr>
          <w:rFonts w:ascii="Arial" w:hAnsi="Arial" w:cs="Arial"/>
          <w:b/>
          <w:sz w:val="36"/>
          <w:szCs w:val="36"/>
        </w:rPr>
        <w:t>_______________</w:t>
      </w:r>
      <w:r w:rsidR="003C06AF">
        <w:rPr>
          <w:rFonts w:ascii="Arial" w:hAnsi="Arial" w:cs="Arial"/>
          <w:b/>
          <w:sz w:val="36"/>
          <w:szCs w:val="36"/>
        </w:rPr>
        <w:t>______</w:t>
      </w:r>
    </w:p>
    <w:p w:rsidR="003C06AF" w:rsidRPr="00944B28" w:rsidRDefault="003C06AF">
      <w:pPr>
        <w:rPr>
          <w:rFonts w:ascii="Arial" w:hAnsi="Arial" w:cs="Arial"/>
          <w:b/>
          <w:sz w:val="40"/>
          <w:szCs w:val="40"/>
        </w:rPr>
      </w:pPr>
    </w:p>
    <w:p w:rsidR="00CE1ED5" w:rsidRPr="001C404B" w:rsidRDefault="003C06AF">
      <w:pPr>
        <w:rPr>
          <w:rFonts w:ascii="Arial" w:hAnsi="Arial" w:cs="Arial"/>
          <w:b/>
          <w:sz w:val="32"/>
          <w:szCs w:val="32"/>
        </w:rPr>
      </w:pPr>
      <w:r w:rsidRPr="001C404B">
        <w:rPr>
          <w:rFonts w:ascii="Arial" w:hAnsi="Arial" w:cs="Arial"/>
          <w:b/>
          <w:sz w:val="32"/>
          <w:szCs w:val="32"/>
        </w:rPr>
        <w:t>Verantwor</w:t>
      </w:r>
      <w:r w:rsidR="001C404B">
        <w:rPr>
          <w:rFonts w:ascii="Arial" w:hAnsi="Arial" w:cs="Arial"/>
          <w:b/>
          <w:sz w:val="32"/>
          <w:szCs w:val="32"/>
        </w:rPr>
        <w:t>t</w:t>
      </w:r>
      <w:r w:rsidRPr="001C404B">
        <w:rPr>
          <w:rFonts w:ascii="Arial" w:hAnsi="Arial" w:cs="Arial"/>
          <w:b/>
          <w:sz w:val="32"/>
          <w:szCs w:val="32"/>
        </w:rPr>
        <w:t>liche/er:</w:t>
      </w:r>
    </w:p>
    <w:p w:rsidR="003C06AF" w:rsidRPr="001C404B" w:rsidRDefault="003C06AF">
      <w:pPr>
        <w:rPr>
          <w:rFonts w:ascii="Arial" w:hAnsi="Arial" w:cs="Arial"/>
          <w:b/>
          <w:sz w:val="32"/>
          <w:szCs w:val="32"/>
        </w:rPr>
      </w:pPr>
      <w:r w:rsidRPr="001C404B">
        <w:rPr>
          <w:rFonts w:ascii="Arial" w:hAnsi="Arial" w:cs="Arial"/>
          <w:b/>
          <w:sz w:val="32"/>
          <w:szCs w:val="32"/>
        </w:rPr>
        <w:t>Name: ____</w:t>
      </w:r>
      <w:r w:rsidR="001C404B">
        <w:rPr>
          <w:rFonts w:ascii="Arial" w:hAnsi="Arial" w:cs="Arial"/>
          <w:b/>
          <w:sz w:val="32"/>
          <w:szCs w:val="32"/>
        </w:rPr>
        <w:t>__________</w:t>
      </w:r>
      <w:r w:rsidRPr="001C404B">
        <w:rPr>
          <w:rFonts w:ascii="Arial" w:hAnsi="Arial" w:cs="Arial"/>
          <w:b/>
          <w:sz w:val="32"/>
          <w:szCs w:val="32"/>
        </w:rPr>
        <w:t>______________________________</w:t>
      </w:r>
    </w:p>
    <w:p w:rsidR="003C06AF" w:rsidRPr="001C404B" w:rsidRDefault="003C06AF">
      <w:pPr>
        <w:rPr>
          <w:rFonts w:ascii="Arial" w:hAnsi="Arial" w:cs="Arial"/>
          <w:b/>
          <w:sz w:val="32"/>
          <w:szCs w:val="32"/>
        </w:rPr>
      </w:pPr>
      <w:r w:rsidRPr="001C404B">
        <w:rPr>
          <w:rFonts w:ascii="Arial" w:hAnsi="Arial" w:cs="Arial"/>
          <w:b/>
          <w:sz w:val="32"/>
          <w:szCs w:val="32"/>
        </w:rPr>
        <w:t>Kontakt: __</w:t>
      </w:r>
      <w:r w:rsidR="001C404B">
        <w:rPr>
          <w:rFonts w:ascii="Arial" w:hAnsi="Arial" w:cs="Arial"/>
          <w:b/>
          <w:sz w:val="32"/>
          <w:szCs w:val="32"/>
        </w:rPr>
        <w:t>___________</w:t>
      </w:r>
      <w:r w:rsidRPr="001C404B">
        <w:rPr>
          <w:rFonts w:ascii="Arial" w:hAnsi="Arial" w:cs="Arial"/>
          <w:b/>
          <w:sz w:val="32"/>
          <w:szCs w:val="32"/>
        </w:rPr>
        <w:t>______________________________</w:t>
      </w:r>
    </w:p>
    <w:p w:rsidR="003C06AF" w:rsidRPr="001C404B" w:rsidRDefault="003C06AF">
      <w:pPr>
        <w:rPr>
          <w:rFonts w:ascii="Arial" w:hAnsi="Arial" w:cs="Arial"/>
          <w:b/>
          <w:sz w:val="32"/>
          <w:szCs w:val="32"/>
        </w:rPr>
      </w:pPr>
    </w:p>
    <w:p w:rsidR="00CF3B15" w:rsidRPr="001C404B" w:rsidRDefault="00CE1ED5">
      <w:pPr>
        <w:rPr>
          <w:rFonts w:ascii="Arial" w:hAnsi="Arial" w:cs="Arial"/>
          <w:sz w:val="32"/>
          <w:szCs w:val="32"/>
        </w:rPr>
      </w:pPr>
      <w:r w:rsidRPr="001C404B">
        <w:rPr>
          <w:rFonts w:ascii="Arial" w:hAnsi="Arial" w:cs="Arial"/>
          <w:sz w:val="32"/>
          <w:szCs w:val="32"/>
        </w:rPr>
        <w:t xml:space="preserve">Hiermit bestellen wir </w:t>
      </w:r>
      <w:r w:rsidRPr="001C404B">
        <w:rPr>
          <w:rFonts w:ascii="Arial" w:hAnsi="Arial" w:cs="Arial"/>
          <w:b/>
          <w:sz w:val="32"/>
          <w:szCs w:val="32"/>
        </w:rPr>
        <w:t xml:space="preserve">verbindlich </w:t>
      </w:r>
      <w:r w:rsidRPr="001C404B">
        <w:rPr>
          <w:rFonts w:ascii="Arial" w:hAnsi="Arial" w:cs="Arial"/>
          <w:sz w:val="32"/>
          <w:szCs w:val="32"/>
        </w:rPr>
        <w:t xml:space="preserve">________________ Karten für den Tanz in den Mai, am 30.04.2020 in der Soli-Halle Bischberg. </w:t>
      </w:r>
    </w:p>
    <w:p w:rsidR="00CE1ED5" w:rsidRPr="001C404B" w:rsidRDefault="00CE1ED5">
      <w:pPr>
        <w:rPr>
          <w:rFonts w:ascii="Arial" w:hAnsi="Arial" w:cs="Arial"/>
          <w:sz w:val="32"/>
          <w:szCs w:val="32"/>
        </w:rPr>
      </w:pPr>
    </w:p>
    <w:p w:rsidR="00CE1ED5" w:rsidRPr="001C404B" w:rsidRDefault="00CE1ED5">
      <w:pPr>
        <w:rPr>
          <w:rFonts w:ascii="Arial" w:hAnsi="Arial" w:cs="Arial"/>
          <w:b/>
          <w:sz w:val="32"/>
          <w:szCs w:val="32"/>
        </w:rPr>
      </w:pPr>
      <w:r w:rsidRPr="001C404B">
        <w:rPr>
          <w:rFonts w:ascii="Arial" w:hAnsi="Arial" w:cs="Arial"/>
          <w:sz w:val="32"/>
          <w:szCs w:val="32"/>
        </w:rPr>
        <w:t xml:space="preserve">Hinweis: Die Karten müssen </w:t>
      </w:r>
      <w:r w:rsidR="003C06AF" w:rsidRPr="001C404B">
        <w:rPr>
          <w:rFonts w:ascii="Arial" w:hAnsi="Arial" w:cs="Arial"/>
          <w:sz w:val="32"/>
          <w:szCs w:val="32"/>
        </w:rPr>
        <w:t xml:space="preserve">bei Abholung, bezahlt werden. </w:t>
      </w:r>
      <w:r w:rsidR="00944B28" w:rsidRPr="001C404B">
        <w:rPr>
          <w:rFonts w:ascii="Arial" w:hAnsi="Arial" w:cs="Arial"/>
          <w:sz w:val="32"/>
          <w:szCs w:val="32"/>
        </w:rPr>
        <w:t xml:space="preserve">Der </w:t>
      </w:r>
      <w:r w:rsidR="00944B28" w:rsidRPr="001C404B">
        <w:rPr>
          <w:rFonts w:ascii="Arial" w:hAnsi="Arial" w:cs="Arial"/>
          <w:b/>
          <w:sz w:val="32"/>
          <w:szCs w:val="32"/>
        </w:rPr>
        <w:t xml:space="preserve">ermäßigte Vereinspreis gilt nur bis 19.03.20. </w:t>
      </w:r>
    </w:p>
    <w:p w:rsidR="001C404B" w:rsidRPr="001C404B" w:rsidRDefault="001C404B">
      <w:pPr>
        <w:rPr>
          <w:rFonts w:ascii="Arial" w:hAnsi="Arial" w:cs="Arial"/>
          <w:b/>
          <w:sz w:val="32"/>
          <w:szCs w:val="32"/>
        </w:rPr>
      </w:pPr>
    </w:p>
    <w:p w:rsidR="001C404B" w:rsidRDefault="001C404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Datum und </w:t>
      </w:r>
      <w:r w:rsidRPr="001C404B">
        <w:rPr>
          <w:rFonts w:ascii="Arial" w:hAnsi="Arial" w:cs="Arial"/>
          <w:b/>
          <w:sz w:val="32"/>
          <w:szCs w:val="32"/>
        </w:rPr>
        <w:t xml:space="preserve">Unterschrift: </w:t>
      </w:r>
    </w:p>
    <w:p w:rsidR="001C404B" w:rsidRDefault="001C404B">
      <w:pPr>
        <w:rPr>
          <w:rFonts w:ascii="Arial" w:hAnsi="Arial" w:cs="Arial"/>
          <w:b/>
          <w:sz w:val="32"/>
          <w:szCs w:val="32"/>
        </w:rPr>
      </w:pPr>
    </w:p>
    <w:p w:rsidR="00717E9F" w:rsidRPr="00944B28" w:rsidRDefault="001C404B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_____________________________</w:t>
      </w:r>
    </w:p>
    <w:sectPr w:rsidR="00717E9F" w:rsidRPr="00944B2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E6B" w:rsidRDefault="00270E6B" w:rsidP="00EF6937">
      <w:pPr>
        <w:spacing w:after="0" w:line="240" w:lineRule="auto"/>
      </w:pPr>
      <w:r>
        <w:separator/>
      </w:r>
    </w:p>
  </w:endnote>
  <w:endnote w:type="continuationSeparator" w:id="0">
    <w:p w:rsidR="00270E6B" w:rsidRDefault="00270E6B" w:rsidP="00EF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E6B" w:rsidRDefault="00270E6B" w:rsidP="00EF6937">
      <w:pPr>
        <w:spacing w:after="0" w:line="240" w:lineRule="auto"/>
      </w:pPr>
      <w:r>
        <w:separator/>
      </w:r>
    </w:p>
  </w:footnote>
  <w:footnote w:type="continuationSeparator" w:id="0">
    <w:p w:rsidR="00270E6B" w:rsidRDefault="00270E6B" w:rsidP="00EF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AF" w:rsidRDefault="003C06AF">
    <w:pPr>
      <w:pStyle w:val="Kopfzeile"/>
    </w:pPr>
    <w:r w:rsidRPr="00566A28">
      <w:rPr>
        <w:noProof/>
        <w:lang w:eastAsia="de-DE"/>
      </w:rPr>
      <w:drawing>
        <wp:inline distT="0" distB="0" distL="0" distR="0" wp14:anchorId="5AF1DC77" wp14:editId="0BA39B73">
          <wp:extent cx="2021840" cy="1304169"/>
          <wp:effectExtent l="0" t="0" r="0" b="0"/>
          <wp:docPr id="7" name="Grafik 7" descr="C:\Users\Michaela Albert\Documents\OKR\oK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 Albert\Documents\OKR\oK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960" cy="132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37"/>
    <w:rsid w:val="000C6624"/>
    <w:rsid w:val="000E0BF9"/>
    <w:rsid w:val="001926BC"/>
    <w:rsid w:val="001B1D5C"/>
    <w:rsid w:val="001C404B"/>
    <w:rsid w:val="0021196A"/>
    <w:rsid w:val="00270E6B"/>
    <w:rsid w:val="002E0474"/>
    <w:rsid w:val="003508B6"/>
    <w:rsid w:val="003C06AF"/>
    <w:rsid w:val="004319C1"/>
    <w:rsid w:val="004A6098"/>
    <w:rsid w:val="00516E17"/>
    <w:rsid w:val="005C1931"/>
    <w:rsid w:val="006169FB"/>
    <w:rsid w:val="0064266A"/>
    <w:rsid w:val="00652C69"/>
    <w:rsid w:val="00660D7F"/>
    <w:rsid w:val="00674E93"/>
    <w:rsid w:val="006750F8"/>
    <w:rsid w:val="00717E9F"/>
    <w:rsid w:val="007F2C5F"/>
    <w:rsid w:val="007F6D86"/>
    <w:rsid w:val="008319D5"/>
    <w:rsid w:val="00894E94"/>
    <w:rsid w:val="008D6914"/>
    <w:rsid w:val="008F2DE3"/>
    <w:rsid w:val="00930AFF"/>
    <w:rsid w:val="00944B28"/>
    <w:rsid w:val="009F46F4"/>
    <w:rsid w:val="00A35900"/>
    <w:rsid w:val="00AD0065"/>
    <w:rsid w:val="00B62430"/>
    <w:rsid w:val="00B72CD0"/>
    <w:rsid w:val="00BA46D8"/>
    <w:rsid w:val="00BD20DE"/>
    <w:rsid w:val="00C56451"/>
    <w:rsid w:val="00C84A59"/>
    <w:rsid w:val="00CB0C49"/>
    <w:rsid w:val="00CE1ED5"/>
    <w:rsid w:val="00CF3B15"/>
    <w:rsid w:val="00D35EA4"/>
    <w:rsid w:val="00EF6937"/>
    <w:rsid w:val="00F2672A"/>
    <w:rsid w:val="00F55760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F3370-FBCD-4A9A-B69B-C6E49C8D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6937"/>
  </w:style>
  <w:style w:type="paragraph" w:styleId="Fuzeile">
    <w:name w:val="footer"/>
    <w:basedOn w:val="Standard"/>
    <w:link w:val="FuzeileZchn"/>
    <w:uiPriority w:val="99"/>
    <w:unhideWhenUsed/>
    <w:rsid w:val="00EF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6937"/>
  </w:style>
  <w:style w:type="character" w:styleId="Hyperlink">
    <w:name w:val="Hyperlink"/>
    <w:basedOn w:val="Absatz-Standardschriftart"/>
    <w:uiPriority w:val="99"/>
    <w:unhideWhenUsed/>
    <w:rsid w:val="00660D7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6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Simone (GP LC RC)</dc:creator>
  <cp:keywords>C_Restricted</cp:keywords>
  <dc:description/>
  <cp:lastModifiedBy>Friedrich Ziegler</cp:lastModifiedBy>
  <cp:revision>3</cp:revision>
  <dcterms:created xsi:type="dcterms:W3CDTF">2020-02-18T21:21:00Z</dcterms:created>
  <dcterms:modified xsi:type="dcterms:W3CDTF">2020-02-18T21:21:00Z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sodocoClasLang">
    <vt:lpwstr>Intern</vt:lpwstr>
  </property>
  <property fmtid="{D5CDD505-2E9C-101B-9397-08002B2CF9AE}" pid="4" name="sodocoClasLangId">
    <vt:i4>0</vt:i4>
  </property>
  <property fmtid="{D5CDD505-2E9C-101B-9397-08002B2CF9AE}" pid="5" name="sodocoClasId">
    <vt:i4>1</vt:i4>
  </property>
</Properties>
</file>